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B0" w:rsidRDefault="00C103B0" w:rsidP="00EF17F3">
      <w:pPr>
        <w:rPr>
          <w:rFonts w:ascii="Comic Sans MS" w:hAnsi="Comic Sans MS"/>
          <w:sz w:val="28"/>
          <w:szCs w:val="72"/>
        </w:rPr>
      </w:pPr>
    </w:p>
    <w:p w:rsidR="00C103B0" w:rsidRPr="00C103B0" w:rsidRDefault="00C103B0" w:rsidP="00C103B0">
      <w:pPr>
        <w:rPr>
          <w:rFonts w:ascii="Arial" w:hAnsi="Arial" w:cs="Arial"/>
          <w:color w:val="3E3E3E"/>
          <w:sz w:val="28"/>
          <w:shd w:val="clear" w:color="auto" w:fill="FFFFFF"/>
        </w:rPr>
      </w:pPr>
      <w:r w:rsidRPr="00C103B0">
        <w:rPr>
          <w:rFonts w:ascii="Arial" w:hAnsi="Arial" w:cs="Arial"/>
          <w:color w:val="3E3E3E"/>
          <w:sz w:val="28"/>
          <w:shd w:val="clear" w:color="auto" w:fill="FFFFFF"/>
        </w:rPr>
        <w:t xml:space="preserve">Hot Club of Saratoga </w:t>
      </w:r>
      <w:r>
        <w:rPr>
          <w:rFonts w:ascii="Arial" w:hAnsi="Arial" w:cs="Arial"/>
          <w:color w:val="3E3E3E"/>
          <w:sz w:val="28"/>
          <w:shd w:val="clear" w:color="auto" w:fill="FFFFFF"/>
        </w:rPr>
        <w:t xml:space="preserve">Brief </w:t>
      </w:r>
      <w:r w:rsidRPr="00C103B0">
        <w:rPr>
          <w:rFonts w:ascii="Arial" w:hAnsi="Arial" w:cs="Arial"/>
          <w:color w:val="3E3E3E"/>
          <w:sz w:val="28"/>
          <w:shd w:val="clear" w:color="auto" w:fill="FFFFFF"/>
        </w:rPr>
        <w:t>Bio</w:t>
      </w:r>
    </w:p>
    <w:p w:rsidR="00C103B0" w:rsidRPr="00AB26D7" w:rsidRDefault="00C103B0" w:rsidP="00C103B0">
      <w:pPr>
        <w:rPr>
          <w:rFonts w:ascii="Arial" w:hAnsi="Arial" w:cs="Arial"/>
          <w:color w:val="3E3E3E"/>
          <w:shd w:val="clear" w:color="auto" w:fill="FFFFFF"/>
        </w:rPr>
      </w:pPr>
      <w:r w:rsidRPr="00AB26D7">
        <w:rPr>
          <w:rFonts w:ascii="Arial" w:hAnsi="Arial" w:cs="Arial"/>
          <w:color w:val="3E3E3E"/>
          <w:shd w:val="clear" w:color="auto" w:fill="FFFFFF"/>
        </w:rPr>
        <w:t xml:space="preserve">Hot Club of Saratoga, </w:t>
      </w:r>
      <w:r w:rsidR="00C953EB">
        <w:rPr>
          <w:rFonts w:ascii="Arial" w:hAnsi="Arial" w:cs="Arial"/>
          <w:color w:val="3E3E3E"/>
          <w:shd w:val="clear" w:color="auto" w:fill="FFFFFF"/>
        </w:rPr>
        <w:t xml:space="preserve">the </w:t>
      </w:r>
      <w:r w:rsidR="00ED5A89">
        <w:rPr>
          <w:rFonts w:ascii="Arial" w:hAnsi="Arial" w:cs="Arial"/>
          <w:color w:val="3E3E3E"/>
          <w:shd w:val="clear" w:color="auto" w:fill="FFFFFF"/>
        </w:rPr>
        <w:t>Capital Region</w:t>
      </w:r>
      <w:r w:rsidR="00F14814">
        <w:rPr>
          <w:rFonts w:ascii="Arial" w:hAnsi="Arial" w:cs="Arial"/>
          <w:color w:val="3E3E3E"/>
          <w:shd w:val="clear" w:color="auto" w:fill="FFFFFF"/>
        </w:rPr>
        <w:t>’s</w:t>
      </w:r>
      <w:r w:rsidR="00F5384B">
        <w:rPr>
          <w:rFonts w:ascii="Arial" w:hAnsi="Arial" w:cs="Arial"/>
          <w:color w:val="3E3E3E"/>
          <w:shd w:val="clear" w:color="auto" w:fill="FFFFFF"/>
        </w:rPr>
        <w:t xml:space="preserve"> premier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gypsy swing </w:t>
      </w:r>
      <w:r w:rsidR="002634D8">
        <w:rPr>
          <w:rFonts w:ascii="Arial" w:hAnsi="Arial" w:cs="Arial"/>
          <w:color w:val="3E3E3E"/>
          <w:shd w:val="clear" w:color="auto" w:fill="FFFFFF"/>
        </w:rPr>
        <w:t>ensemble</w:t>
      </w:r>
      <w:r w:rsidRPr="00AB26D7">
        <w:rPr>
          <w:rFonts w:ascii="Arial" w:hAnsi="Arial" w:cs="Arial"/>
          <w:color w:val="3E3E3E"/>
          <w:shd w:val="clear" w:color="auto" w:fill="FFFFFF"/>
        </w:rPr>
        <w:t>, plays a repertoire that reflects the spirit and style originated by Django Reinhardt and Stephane Grappelli in The Quintet of the Hot Club of France</w:t>
      </w:r>
      <w:r w:rsidR="001529BE">
        <w:rPr>
          <w:rFonts w:ascii="Arial" w:hAnsi="Arial" w:cs="Arial"/>
          <w:color w:val="3E3E3E"/>
          <w:shd w:val="clear" w:color="auto" w:fill="FFFFFF"/>
        </w:rPr>
        <w:t>. M</w:t>
      </w:r>
      <w:r w:rsidRPr="00AB26D7">
        <w:rPr>
          <w:rFonts w:ascii="Arial" w:hAnsi="Arial" w:cs="Arial"/>
          <w:color w:val="3E3E3E"/>
          <w:shd w:val="clear" w:color="auto" w:fill="FFFFFF"/>
        </w:rPr>
        <w:t>ost prominent</w:t>
      </w:r>
      <w:r w:rsidR="001529BE">
        <w:rPr>
          <w:rFonts w:ascii="Arial" w:hAnsi="Arial" w:cs="Arial"/>
          <w:color w:val="3E3E3E"/>
          <w:shd w:val="clear" w:color="auto" w:fill="FFFFFF"/>
        </w:rPr>
        <w:t>ly developed</w:t>
      </w:r>
      <w:r w:rsidR="003C467A">
        <w:rPr>
          <w:rFonts w:ascii="Arial" w:hAnsi="Arial" w:cs="Arial"/>
          <w:color w:val="3E3E3E"/>
          <w:shd w:val="clear" w:color="auto" w:fill="FFFFFF"/>
        </w:rPr>
        <w:t xml:space="preserve"> in 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1930’s </w:t>
      </w:r>
      <w:r w:rsidR="003C467A">
        <w:rPr>
          <w:rFonts w:ascii="Arial" w:hAnsi="Arial" w:cs="Arial"/>
          <w:color w:val="3E3E3E"/>
          <w:shd w:val="clear" w:color="auto" w:fill="FFFFFF"/>
        </w:rPr>
        <w:t xml:space="preserve">and 40’s Paris, </w:t>
      </w:r>
      <w:r w:rsidR="001529BE">
        <w:rPr>
          <w:rFonts w:ascii="Arial" w:hAnsi="Arial" w:cs="Arial"/>
          <w:color w:val="3E3E3E"/>
          <w:shd w:val="clear" w:color="auto" w:fill="FFFFFF"/>
        </w:rPr>
        <w:t xml:space="preserve">this genre has been 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kept alive through a long line of gypsy jazz artists since that time. Most of the tunes </w:t>
      </w:r>
      <w:r w:rsidR="003F02EB">
        <w:rPr>
          <w:rFonts w:ascii="Arial" w:hAnsi="Arial" w:cs="Arial"/>
          <w:color w:val="3E3E3E"/>
          <w:shd w:val="clear" w:color="auto" w:fill="FFFFFF"/>
        </w:rPr>
        <w:t xml:space="preserve">Hot Club of Saratoga </w:t>
      </w:r>
      <w:r w:rsidRPr="00AB26D7">
        <w:rPr>
          <w:rFonts w:ascii="Arial" w:hAnsi="Arial" w:cs="Arial"/>
          <w:color w:val="3E3E3E"/>
          <w:shd w:val="clear" w:color="auto" w:fill="FFFFFF"/>
        </w:rPr>
        <w:t>play</w:t>
      </w:r>
      <w:r w:rsidR="003F02EB">
        <w:rPr>
          <w:rFonts w:ascii="Arial" w:hAnsi="Arial" w:cs="Arial"/>
          <w:color w:val="3E3E3E"/>
          <w:shd w:val="clear" w:color="auto" w:fill="FFFFFF"/>
        </w:rPr>
        <w:t>s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were written or recorded by Django at </w:t>
      </w:r>
      <w:r w:rsidR="00953507">
        <w:rPr>
          <w:rFonts w:ascii="Arial" w:hAnsi="Arial" w:cs="Arial"/>
          <w:color w:val="3E3E3E"/>
          <w:shd w:val="clear" w:color="auto" w:fill="FFFFFF"/>
        </w:rPr>
        <w:t>some time in his musical life, hot swing music of the 1920’3, 30’s and 40’s.</w:t>
      </w:r>
      <w:r w:rsidR="00953507" w:rsidRPr="00AB26D7">
        <w:rPr>
          <w:rFonts w:ascii="Arial" w:hAnsi="Arial" w:cs="Arial"/>
          <w:color w:val="3E3E3E"/>
          <w:shd w:val="clear" w:color="auto" w:fill="FFFFFF"/>
        </w:rPr>
        <w:t>  </w:t>
      </w:r>
      <w:r w:rsidR="00953507" w:rsidRPr="00AB26D7">
        <w:rPr>
          <w:rFonts w:ascii="Arial" w:hAnsi="Arial" w:cs="Arial"/>
          <w:color w:val="3E3E3E"/>
          <w:shd w:val="clear" w:color="auto" w:fill="FFFFFF"/>
        </w:rPr>
        <w:br/>
      </w:r>
      <w:r w:rsidRPr="00AB26D7">
        <w:rPr>
          <w:rFonts w:ascii="Arial" w:hAnsi="Arial" w:cs="Arial"/>
          <w:color w:val="3E3E3E"/>
          <w:shd w:val="clear" w:color="auto" w:fill="FFFFFF"/>
        </w:rPr>
        <w:br/>
      </w:r>
      <w:r w:rsidRPr="00AB26D7">
        <w:rPr>
          <w:rFonts w:ascii="Arial" w:hAnsi="Arial" w:cs="Arial"/>
          <w:color w:val="3E3E3E"/>
          <w:shd w:val="clear" w:color="auto" w:fill="FFFFFF"/>
        </w:rPr>
        <w:br/>
        <w:t xml:space="preserve">The instrumentation of the full quintet allows </w:t>
      </w:r>
      <w:r w:rsidR="003F02EB">
        <w:rPr>
          <w:rFonts w:ascii="Arial" w:hAnsi="Arial" w:cs="Arial"/>
          <w:color w:val="3E3E3E"/>
          <w:shd w:val="clear" w:color="auto" w:fill="FFFFFF"/>
        </w:rPr>
        <w:t>HCS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to explore this style throughout the range of its roots, true to its origins while subtly expanding the genre. Hot Club’s repertoire covers </w:t>
      </w:r>
      <w:r>
        <w:rPr>
          <w:rFonts w:ascii="Arial" w:hAnsi="Arial" w:cs="Arial"/>
          <w:color w:val="3E3E3E"/>
          <w:shd w:val="clear" w:color="auto" w:fill="FFFFFF"/>
        </w:rPr>
        <w:t xml:space="preserve">the 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range from </w:t>
      </w:r>
      <w:r>
        <w:rPr>
          <w:rFonts w:ascii="Arial" w:hAnsi="Arial" w:cs="Arial"/>
          <w:color w:val="3E3E3E"/>
          <w:shd w:val="clear" w:color="auto" w:fill="FFFFFF"/>
        </w:rPr>
        <w:t xml:space="preserve">sweet, </w:t>
      </w:r>
      <w:r w:rsidRPr="00AB26D7">
        <w:rPr>
          <w:rFonts w:ascii="Arial" w:hAnsi="Arial" w:cs="Arial"/>
          <w:color w:val="3E3E3E"/>
          <w:shd w:val="clear" w:color="auto" w:fill="FFFFFF"/>
        </w:rPr>
        <w:t>soulful balladry</w:t>
      </w:r>
      <w:r>
        <w:rPr>
          <w:rFonts w:ascii="Arial" w:hAnsi="Arial" w:cs="Arial"/>
          <w:color w:val="3E3E3E"/>
          <w:shd w:val="clear" w:color="auto" w:fill="FFFFFF"/>
        </w:rPr>
        <w:t>,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</w:t>
      </w:r>
      <w:r>
        <w:rPr>
          <w:rFonts w:ascii="Arial" w:hAnsi="Arial" w:cs="Arial"/>
          <w:color w:val="3E3E3E"/>
          <w:shd w:val="clear" w:color="auto" w:fill="FFFFFF"/>
        </w:rPr>
        <w:t xml:space="preserve">through hard driving swing, and </w:t>
      </w:r>
      <w:r w:rsidRPr="00AB26D7">
        <w:rPr>
          <w:rFonts w:ascii="Arial" w:hAnsi="Arial" w:cs="Arial"/>
          <w:color w:val="3E3E3E"/>
          <w:shd w:val="clear" w:color="auto" w:fill="FFFFFF"/>
        </w:rPr>
        <w:t>fiery</w:t>
      </w:r>
      <w:r>
        <w:rPr>
          <w:rFonts w:ascii="Arial" w:hAnsi="Arial" w:cs="Arial"/>
          <w:color w:val="3E3E3E"/>
          <w:shd w:val="clear" w:color="auto" w:fill="FFFFFF"/>
        </w:rPr>
        <w:t>, upbeat tempos,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sure to bring a smile and irresistible d</w:t>
      </w:r>
      <w:r>
        <w:rPr>
          <w:rFonts w:ascii="Arial" w:hAnsi="Arial" w:cs="Arial"/>
          <w:color w:val="3E3E3E"/>
          <w:shd w:val="clear" w:color="auto" w:fill="FFFFFF"/>
        </w:rPr>
        <w:t>esire to move</w:t>
      </w:r>
      <w:r w:rsidRPr="00AB26D7">
        <w:rPr>
          <w:rFonts w:ascii="Arial" w:hAnsi="Arial" w:cs="Arial"/>
          <w:color w:val="3E3E3E"/>
          <w:shd w:val="clear" w:color="auto" w:fill="FFFFFF"/>
        </w:rPr>
        <w:t>. </w:t>
      </w:r>
    </w:p>
    <w:p w:rsidR="00C103B0" w:rsidRPr="00AB26D7" w:rsidRDefault="00C103B0" w:rsidP="00C103B0">
      <w:pPr>
        <w:rPr>
          <w:rFonts w:ascii="Arial" w:hAnsi="Arial" w:cs="Arial"/>
          <w:color w:val="3E3E3E"/>
          <w:shd w:val="clear" w:color="auto" w:fill="FFFFFF"/>
        </w:rPr>
      </w:pPr>
      <w:r w:rsidRPr="00AB26D7">
        <w:rPr>
          <w:rFonts w:ascii="Arial" w:hAnsi="Arial" w:cs="Arial"/>
          <w:color w:val="3E3E3E"/>
          <w:shd w:val="clear" w:color="auto" w:fill="FFFFFF"/>
        </w:rPr>
        <w:t>Hot Club of Saratoga’s founding members, Chuck Kish (rhythm guitar) and Chad Tallman (solo guitar) were quickly joined by bassist</w:t>
      </w:r>
      <w:r w:rsidR="003C467A">
        <w:rPr>
          <w:rFonts w:ascii="Arial" w:hAnsi="Arial" w:cs="Arial"/>
          <w:color w:val="3E3E3E"/>
          <w:shd w:val="clear" w:color="auto" w:fill="FFFFFF"/>
        </w:rPr>
        <w:t xml:space="preserve">, Dylan </w:t>
      </w:r>
      <w:proofErr w:type="spellStart"/>
      <w:r w:rsidR="003C467A">
        <w:rPr>
          <w:rFonts w:ascii="Arial" w:hAnsi="Arial" w:cs="Arial"/>
          <w:color w:val="3E3E3E"/>
          <w:shd w:val="clear" w:color="auto" w:fill="FFFFFF"/>
        </w:rPr>
        <w:t>Perrillo</w:t>
      </w:r>
      <w:proofErr w:type="spellEnd"/>
      <w:r w:rsidR="003C467A">
        <w:rPr>
          <w:rFonts w:ascii="Arial" w:hAnsi="Arial" w:cs="Arial"/>
          <w:color w:val="3E3E3E"/>
          <w:shd w:val="clear" w:color="auto" w:fill="FFFFFF"/>
        </w:rPr>
        <w:t xml:space="preserve"> (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The Dylan </w:t>
      </w:r>
      <w:proofErr w:type="spellStart"/>
      <w:r w:rsidRPr="00AB26D7">
        <w:rPr>
          <w:rFonts w:ascii="Arial" w:hAnsi="Arial" w:cs="Arial"/>
          <w:color w:val="3E3E3E"/>
          <w:shd w:val="clear" w:color="auto" w:fill="FFFFFF"/>
        </w:rPr>
        <w:t>Perrillo</w:t>
      </w:r>
      <w:proofErr w:type="spellEnd"/>
      <w:r w:rsidRPr="00AB26D7">
        <w:rPr>
          <w:rFonts w:ascii="Arial" w:hAnsi="Arial" w:cs="Arial"/>
          <w:color w:val="3E3E3E"/>
          <w:shd w:val="clear" w:color="auto" w:fill="FFFFFF"/>
        </w:rPr>
        <w:t xml:space="preserve"> Orchestra</w:t>
      </w:r>
      <w:r w:rsidR="003C467A">
        <w:rPr>
          <w:rFonts w:ascii="Arial" w:hAnsi="Arial" w:cs="Arial"/>
          <w:color w:val="3E3E3E"/>
          <w:shd w:val="clear" w:color="auto" w:fill="FFFFFF"/>
        </w:rPr>
        <w:t>, Useless Cans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). By March of 2013 </w:t>
      </w:r>
      <w:r w:rsidR="003F02EB">
        <w:rPr>
          <w:rFonts w:ascii="Arial" w:hAnsi="Arial" w:cs="Arial"/>
          <w:color w:val="3E3E3E"/>
          <w:shd w:val="clear" w:color="auto" w:fill="FFFFFF"/>
        </w:rPr>
        <w:t>the fledgling trio was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fortunate to add area violinist Tucker </w:t>
      </w:r>
      <w:proofErr w:type="spellStart"/>
      <w:r w:rsidRPr="00AB26D7">
        <w:rPr>
          <w:rFonts w:ascii="Arial" w:hAnsi="Arial" w:cs="Arial"/>
          <w:color w:val="3E3E3E"/>
          <w:shd w:val="clear" w:color="auto" w:fill="FFFFFF"/>
        </w:rPr>
        <w:t>Callander</w:t>
      </w:r>
      <w:proofErr w:type="spellEnd"/>
      <w:r w:rsidRPr="00AB26D7">
        <w:rPr>
          <w:rFonts w:ascii="Arial" w:hAnsi="Arial" w:cs="Arial"/>
          <w:color w:val="3E3E3E"/>
          <w:shd w:val="clear" w:color="auto" w:fill="FFFFFF"/>
        </w:rPr>
        <w:t xml:space="preserve"> (</w:t>
      </w:r>
      <w:r w:rsidR="003C467A">
        <w:rPr>
          <w:rFonts w:ascii="Arial" w:hAnsi="Arial" w:cs="Arial"/>
          <w:color w:val="3E3E3E"/>
          <w:shd w:val="clear" w:color="auto" w:fill="FFFFFF"/>
        </w:rPr>
        <w:t xml:space="preserve">Jim </w:t>
      </w:r>
      <w:proofErr w:type="spellStart"/>
      <w:r w:rsidR="003C467A">
        <w:rPr>
          <w:rFonts w:ascii="Arial" w:hAnsi="Arial" w:cs="Arial"/>
          <w:color w:val="3E3E3E"/>
          <w:shd w:val="clear" w:color="auto" w:fill="FFFFFF"/>
        </w:rPr>
        <w:t>Gaudet</w:t>
      </w:r>
      <w:proofErr w:type="spellEnd"/>
      <w:r w:rsidR="003C467A">
        <w:rPr>
          <w:rFonts w:ascii="Arial" w:hAnsi="Arial" w:cs="Arial"/>
          <w:color w:val="3E3E3E"/>
          <w:shd w:val="clear" w:color="auto" w:fill="FFFFFF"/>
        </w:rPr>
        <w:t xml:space="preserve"> and the Railroad Boys, </w:t>
      </w:r>
      <w:r w:rsidRPr="00AB26D7">
        <w:rPr>
          <w:rFonts w:ascii="Arial" w:hAnsi="Arial" w:cs="Arial"/>
          <w:color w:val="3E3E3E"/>
          <w:shd w:val="clear" w:color="auto" w:fill="FFFFFF"/>
        </w:rPr>
        <w:t>Chelsea Cavanaugh Band, Jocelyn Arndt, Chilly N</w:t>
      </w:r>
      <w:r w:rsidR="00F71424">
        <w:rPr>
          <w:rFonts w:ascii="Arial" w:hAnsi="Arial" w:cs="Arial"/>
          <w:color w:val="3E3E3E"/>
          <w:shd w:val="clear" w:color="auto" w:fill="FFFFFF"/>
        </w:rPr>
        <w:t>ickels) to round out the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sound and launch Hot Club of Saratoga as a quartet. By midsummer </w:t>
      </w:r>
      <w:r w:rsidR="003F02EB">
        <w:rPr>
          <w:rFonts w:ascii="Arial" w:hAnsi="Arial" w:cs="Arial"/>
          <w:color w:val="3E3E3E"/>
          <w:shd w:val="clear" w:color="auto" w:fill="FFFFFF"/>
        </w:rPr>
        <w:t>the quartet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had met Jonathan Greene (Heard, </w:t>
      </w:r>
      <w:proofErr w:type="spellStart"/>
      <w:r w:rsidRPr="00AB26D7">
        <w:rPr>
          <w:rFonts w:ascii="Arial" w:hAnsi="Arial" w:cs="Arial"/>
          <w:color w:val="3E3E3E"/>
          <w:shd w:val="clear" w:color="auto" w:fill="FFFFFF"/>
        </w:rPr>
        <w:t>Golfstrom</w:t>
      </w:r>
      <w:proofErr w:type="spellEnd"/>
      <w:r w:rsidRPr="00AB26D7">
        <w:rPr>
          <w:rFonts w:ascii="Arial" w:hAnsi="Arial" w:cs="Arial"/>
          <w:color w:val="3E3E3E"/>
          <w:shd w:val="clear" w:color="auto" w:fill="FFFFFF"/>
        </w:rPr>
        <w:t xml:space="preserve">) and just couldn’t resist </w:t>
      </w:r>
      <w:r w:rsidR="00F71424">
        <w:rPr>
          <w:rFonts w:ascii="Arial" w:hAnsi="Arial" w:cs="Arial"/>
          <w:color w:val="3E3E3E"/>
          <w:shd w:val="clear" w:color="auto" w:fill="FFFFFF"/>
        </w:rPr>
        <w:t>expanding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</w:t>
      </w:r>
      <w:r w:rsidR="007F3314">
        <w:rPr>
          <w:rFonts w:ascii="Arial" w:hAnsi="Arial" w:cs="Arial"/>
          <w:color w:val="3E3E3E"/>
          <w:shd w:val="clear" w:color="auto" w:fill="FFFFFF"/>
        </w:rPr>
        <w:t>HCS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</w:t>
      </w:r>
      <w:r w:rsidR="00F71424">
        <w:rPr>
          <w:rFonts w:ascii="Arial" w:hAnsi="Arial" w:cs="Arial"/>
          <w:color w:val="3E3E3E"/>
          <w:shd w:val="clear" w:color="auto" w:fill="FFFFFF"/>
        </w:rPr>
        <w:t xml:space="preserve">to </w:t>
      </w:r>
      <w:r w:rsidR="00025DF1">
        <w:rPr>
          <w:rFonts w:ascii="Arial" w:hAnsi="Arial" w:cs="Arial"/>
          <w:color w:val="3E3E3E"/>
          <w:shd w:val="clear" w:color="auto" w:fill="FFFFFF"/>
        </w:rPr>
        <w:t>a</w:t>
      </w:r>
      <w:r w:rsidRPr="00AB26D7">
        <w:rPr>
          <w:rFonts w:ascii="Arial" w:hAnsi="Arial" w:cs="Arial"/>
          <w:color w:val="3E3E3E"/>
          <w:shd w:val="clear" w:color="auto" w:fill="FFFFFF"/>
        </w:rPr>
        <w:t xml:space="preserve"> quintet.</w:t>
      </w:r>
    </w:p>
    <w:p w:rsidR="004966B5" w:rsidRDefault="00C103B0" w:rsidP="00C103B0">
      <w:pPr>
        <w:rPr>
          <w:rFonts w:ascii="Arial" w:hAnsi="Arial" w:cs="Arial"/>
          <w:color w:val="3E3E3E"/>
          <w:shd w:val="clear" w:color="auto" w:fill="FFFFFF"/>
        </w:rPr>
      </w:pPr>
      <w:r w:rsidRPr="00AB26D7">
        <w:rPr>
          <w:rFonts w:ascii="Arial" w:hAnsi="Arial" w:cs="Arial"/>
          <w:color w:val="3E3E3E"/>
          <w:shd w:val="clear" w:color="auto" w:fill="FFFFFF"/>
        </w:rPr>
        <w:t xml:space="preserve">Since forming in early 2013, Hot Club of Saratoga has brought the hot swing sound to coffee houses, restaurants, bars, clubs, swing dances, festivals, weddings, </w:t>
      </w:r>
      <w:r w:rsidR="004966B5">
        <w:rPr>
          <w:rFonts w:ascii="Arial" w:hAnsi="Arial" w:cs="Arial"/>
          <w:color w:val="3E3E3E"/>
          <w:shd w:val="clear" w:color="auto" w:fill="FFFFFF"/>
        </w:rPr>
        <w:t xml:space="preserve">corporate events, </w:t>
      </w:r>
      <w:r w:rsidRPr="00AB26D7">
        <w:rPr>
          <w:rFonts w:ascii="Arial" w:hAnsi="Arial" w:cs="Arial"/>
          <w:color w:val="3E3E3E"/>
          <w:shd w:val="clear" w:color="auto" w:fill="FFFFFF"/>
        </w:rPr>
        <w:t>and numerous private parties. </w:t>
      </w:r>
    </w:p>
    <w:p w:rsidR="006663C5" w:rsidRDefault="004966B5" w:rsidP="00C103B0">
      <w:pPr>
        <w:rPr>
          <w:rStyle w:val="Emphasis"/>
          <w:rFonts w:ascii="Arial" w:hAnsi="Arial" w:cs="Arial"/>
          <w:color w:val="3E3E3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E3E3E"/>
          <w:shd w:val="clear" w:color="auto" w:fill="FFFFFF"/>
        </w:rPr>
        <w:t xml:space="preserve">Sarah </w:t>
      </w:r>
      <w:r w:rsidR="006663C5">
        <w:rPr>
          <w:rFonts w:ascii="Arial" w:hAnsi="Arial" w:cs="Arial"/>
          <w:color w:val="3E3E3E"/>
          <w:shd w:val="clear" w:color="auto" w:fill="FFFFFF"/>
        </w:rPr>
        <w:t xml:space="preserve">Craig of </w:t>
      </w:r>
      <w:proofErr w:type="spellStart"/>
      <w:r w:rsidR="006663C5">
        <w:rPr>
          <w:rFonts w:ascii="Arial" w:hAnsi="Arial" w:cs="Arial"/>
          <w:color w:val="3E3E3E"/>
          <w:shd w:val="clear" w:color="auto" w:fill="FFFFFF"/>
        </w:rPr>
        <w:t>Caffe</w:t>
      </w:r>
      <w:proofErr w:type="spellEnd"/>
      <w:r w:rsidR="006663C5">
        <w:rPr>
          <w:rFonts w:ascii="Arial" w:hAnsi="Arial" w:cs="Arial"/>
          <w:color w:val="3E3E3E"/>
          <w:shd w:val="clear" w:color="auto" w:fill="FFFFFF"/>
        </w:rPr>
        <w:t xml:space="preserve"> Lena introduced HCS for their January 2018 concert with, </w:t>
      </w:r>
      <w:r>
        <w:rPr>
          <w:rStyle w:val="Emphasis"/>
          <w:rFonts w:ascii="Arial" w:hAnsi="Arial" w:cs="Arial"/>
          <w:color w:val="3E3E3E"/>
          <w:sz w:val="21"/>
          <w:szCs w:val="21"/>
          <w:shd w:val="clear" w:color="auto" w:fill="FFFFFF"/>
        </w:rPr>
        <w:t>"I would have to count Hot Club of Saratoga as being probably about the best thing that's happened</w:t>
      </w:r>
      <w:r w:rsidR="00AF3C7B">
        <w:rPr>
          <w:rStyle w:val="Emphasis"/>
          <w:rFonts w:ascii="Arial" w:hAnsi="Arial" w:cs="Arial"/>
          <w:color w:val="3E3E3E"/>
          <w:sz w:val="21"/>
          <w:szCs w:val="21"/>
          <w:shd w:val="clear" w:color="auto" w:fill="FFFFFF"/>
        </w:rPr>
        <w:t xml:space="preserve"> </w:t>
      </w:r>
      <w:r>
        <w:rPr>
          <w:rStyle w:val="Emphasis"/>
          <w:rFonts w:ascii="Arial" w:hAnsi="Arial" w:cs="Arial"/>
          <w:color w:val="3E3E3E"/>
          <w:sz w:val="21"/>
          <w:szCs w:val="21"/>
          <w:shd w:val="clear" w:color="auto" w:fill="FFFFFF"/>
        </w:rPr>
        <w:t>to the local music scene in the last 5 years in Saratoga."</w:t>
      </w:r>
      <w:r w:rsidR="006663C5">
        <w:rPr>
          <w:rStyle w:val="Emphasis"/>
          <w:rFonts w:ascii="Arial" w:hAnsi="Arial" w:cs="Arial"/>
          <w:color w:val="3E3E3E"/>
          <w:sz w:val="21"/>
          <w:szCs w:val="21"/>
          <w:shd w:val="clear" w:color="auto" w:fill="FFFFFF"/>
        </w:rPr>
        <w:t xml:space="preserve"> </w:t>
      </w:r>
    </w:p>
    <w:p w:rsidR="00C103B0" w:rsidRPr="00AB26D7" w:rsidRDefault="00C103B0" w:rsidP="00C103B0">
      <w:pPr>
        <w:rPr>
          <w:rFonts w:ascii="Arial" w:hAnsi="Arial" w:cs="Arial"/>
          <w:color w:val="3E3E3E"/>
          <w:shd w:val="clear" w:color="auto" w:fill="FFFFFF"/>
        </w:rPr>
      </w:pPr>
      <w:r w:rsidRPr="00AB26D7">
        <w:rPr>
          <w:rFonts w:ascii="Arial" w:hAnsi="Arial" w:cs="Arial"/>
          <w:color w:val="3E3E3E"/>
          <w:shd w:val="clear" w:color="auto" w:fill="FFFFFF"/>
        </w:rPr>
        <w:t xml:space="preserve">A neighbor told </w:t>
      </w:r>
      <w:r w:rsidR="006663C5">
        <w:rPr>
          <w:rFonts w:ascii="Arial" w:hAnsi="Arial" w:cs="Arial"/>
          <w:color w:val="3E3E3E"/>
          <w:shd w:val="clear" w:color="auto" w:fill="FFFFFF"/>
        </w:rPr>
        <w:t>Hot C</w:t>
      </w:r>
      <w:r w:rsidR="00946C04">
        <w:rPr>
          <w:rFonts w:ascii="Arial" w:hAnsi="Arial" w:cs="Arial"/>
          <w:color w:val="3E3E3E"/>
          <w:shd w:val="clear" w:color="auto" w:fill="FFFFFF"/>
        </w:rPr>
        <w:t>lub</w:t>
      </w:r>
      <w:r w:rsidRPr="00AB26D7">
        <w:rPr>
          <w:rFonts w:ascii="Arial" w:hAnsi="Arial" w:cs="Arial"/>
          <w:color w:val="3E3E3E"/>
          <w:shd w:val="clear" w:color="auto" w:fill="FFFFFF"/>
        </w:rPr>
        <w:t>, “</w:t>
      </w:r>
      <w:r w:rsidRPr="00AB26D7">
        <w:rPr>
          <w:rFonts w:ascii="Arial" w:hAnsi="Arial" w:cs="Arial"/>
          <w:i/>
          <w:color w:val="3E3E3E"/>
          <w:shd w:val="clear" w:color="auto" w:fill="FFFFFF"/>
        </w:rPr>
        <w:t>Whenever you guys rehearse, I open my windows so I can hear you. Your music just makes me happy!</w:t>
      </w:r>
      <w:r w:rsidRPr="00AB26D7">
        <w:rPr>
          <w:rFonts w:ascii="Arial" w:hAnsi="Arial" w:cs="Arial"/>
          <w:color w:val="3E3E3E"/>
          <w:shd w:val="clear" w:color="auto" w:fill="FFFFFF"/>
        </w:rPr>
        <w:t>”  Yes! That's the goal!</w:t>
      </w:r>
    </w:p>
    <w:p w:rsidR="00C103B0" w:rsidRDefault="00C103B0" w:rsidP="00EF17F3">
      <w:pPr>
        <w:rPr>
          <w:rFonts w:ascii="Comic Sans MS" w:hAnsi="Comic Sans MS"/>
          <w:sz w:val="28"/>
          <w:szCs w:val="72"/>
        </w:rPr>
      </w:pPr>
    </w:p>
    <w:sectPr w:rsidR="00C103B0" w:rsidSect="005E4999">
      <w:headerReference w:type="default" r:id="rId6"/>
      <w:footerReference w:type="default" r:id="rId7"/>
      <w:pgSz w:w="12240" w:h="15840"/>
      <w:pgMar w:top="1613" w:right="1440" w:bottom="2070" w:left="1440" w:header="18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6F" w:rsidRDefault="00F3296F" w:rsidP="001A08A4">
      <w:pPr>
        <w:spacing w:after="0" w:line="240" w:lineRule="auto"/>
      </w:pPr>
      <w:r>
        <w:separator/>
      </w:r>
    </w:p>
  </w:endnote>
  <w:endnote w:type="continuationSeparator" w:id="1">
    <w:p w:rsidR="00F3296F" w:rsidRDefault="00F3296F" w:rsidP="001A0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6F" w:rsidRPr="005E4999" w:rsidRDefault="00F3296F" w:rsidP="005E4999">
    <w:pPr>
      <w:spacing w:after="240"/>
      <w:jc w:val="center"/>
      <w:rPr>
        <w:rFonts w:ascii="Arial Rounded MT Bold" w:hAnsi="Arial Rounded MT Bold"/>
      </w:rPr>
    </w:pPr>
    <w:r w:rsidRPr="005E4999">
      <w:rPr>
        <w:rFonts w:ascii="Arial Rounded MT Bold" w:hAnsi="Arial Rounded MT Bold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210820</wp:posOffset>
          </wp:positionV>
          <wp:extent cx="1591945" cy="76200"/>
          <wp:effectExtent l="19050" t="0" r="8255" b="0"/>
          <wp:wrapTopAndBottom/>
          <wp:docPr id="6" name="Picture 4" descr="http://images.weddingclipart.com/images/1/1221244306526_373/img_1221244306526_373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mages.weddingclipart.com/images/1/1221244306526_373/img_1221244306526_373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999" w:rsidRPr="005E4999">
      <w:rPr>
        <w:rFonts w:ascii="Arial Rounded MT Bold" w:hAnsi="Arial Rounded MT Bold"/>
      </w:rPr>
      <w:t xml:space="preserve">Gypsy Swing in the Spirit of </w:t>
    </w:r>
    <w:proofErr w:type="spellStart"/>
    <w:r w:rsidR="005E4999" w:rsidRPr="005E4999">
      <w:rPr>
        <w:rFonts w:ascii="Arial Rounded MT Bold" w:hAnsi="Arial Rounded MT Bold"/>
      </w:rPr>
      <w:t>Django</w:t>
    </w:r>
    <w:proofErr w:type="spellEnd"/>
    <w:r w:rsidR="005E4999" w:rsidRPr="005E4999">
      <w:rPr>
        <w:rFonts w:ascii="Arial Rounded MT Bold" w:hAnsi="Arial Rounded MT Bold"/>
      </w:rPr>
      <w:t xml:space="preserve"> Reinhardt</w:t>
    </w:r>
  </w:p>
  <w:p w:rsidR="00F3296F" w:rsidRDefault="00F3296F" w:rsidP="00EF17F3">
    <w:pPr>
      <w:spacing w:after="120"/>
      <w:jc w:val="center"/>
    </w:pPr>
    <w:r>
      <w:t>Saratoga Springs, NY     518-928-9414</w:t>
    </w:r>
  </w:p>
  <w:p w:rsidR="00F3296F" w:rsidRDefault="00F3296F" w:rsidP="002B0B93">
    <w:pPr>
      <w:jc w:val="center"/>
    </w:pPr>
    <w:r w:rsidRPr="00EF17F3">
      <w:t>hotclubofsaratoga@gmail.com</w:t>
    </w:r>
    <w:r>
      <w:t xml:space="preserve">    facebook.com/</w:t>
    </w:r>
    <w:proofErr w:type="spellStart"/>
    <w:r>
      <w:t>hotclubofsaratoga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6F" w:rsidRDefault="00F3296F" w:rsidP="001A08A4">
      <w:pPr>
        <w:spacing w:after="0" w:line="240" w:lineRule="auto"/>
      </w:pPr>
      <w:r>
        <w:separator/>
      </w:r>
    </w:p>
  </w:footnote>
  <w:footnote w:type="continuationSeparator" w:id="1">
    <w:p w:rsidR="00F3296F" w:rsidRDefault="00F3296F" w:rsidP="001A0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6F" w:rsidRDefault="00F3296F" w:rsidP="00C847B8">
    <w:pPr>
      <w:spacing w:after="0"/>
      <w:jc w:val="center"/>
      <w:rPr>
        <w:rFonts w:ascii="Comic Sans MS" w:hAnsi="Comic Sans MS"/>
        <w:sz w:val="24"/>
        <w:szCs w:val="72"/>
      </w:rPr>
    </w:pPr>
    <w:r>
      <w:rPr>
        <w:rFonts w:ascii="Comic Sans MS" w:hAnsi="Comic Sans MS"/>
        <w:noProof/>
        <w:sz w:val="24"/>
        <w:szCs w:val="72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1476375</wp:posOffset>
          </wp:positionH>
          <wp:positionV relativeFrom="paragraph">
            <wp:posOffset>-142875</wp:posOffset>
          </wp:positionV>
          <wp:extent cx="2647950" cy="971550"/>
          <wp:effectExtent l="0" t="0" r="0" b="0"/>
          <wp:wrapTopAndBottom/>
          <wp:docPr id="1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813" b="29496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2C464B"/>
    <w:rsid w:val="00025DF1"/>
    <w:rsid w:val="00094C07"/>
    <w:rsid w:val="001168C9"/>
    <w:rsid w:val="001529BE"/>
    <w:rsid w:val="001A08A4"/>
    <w:rsid w:val="002634D8"/>
    <w:rsid w:val="002B0B93"/>
    <w:rsid w:val="002C464B"/>
    <w:rsid w:val="002E35D9"/>
    <w:rsid w:val="003C467A"/>
    <w:rsid w:val="003F02EB"/>
    <w:rsid w:val="003F163E"/>
    <w:rsid w:val="0049319C"/>
    <w:rsid w:val="004966B5"/>
    <w:rsid w:val="005E4999"/>
    <w:rsid w:val="0060694C"/>
    <w:rsid w:val="00617127"/>
    <w:rsid w:val="00666125"/>
    <w:rsid w:val="006663C5"/>
    <w:rsid w:val="006E3293"/>
    <w:rsid w:val="007F3314"/>
    <w:rsid w:val="00800F11"/>
    <w:rsid w:val="008068D9"/>
    <w:rsid w:val="00891304"/>
    <w:rsid w:val="008F17C0"/>
    <w:rsid w:val="00946C04"/>
    <w:rsid w:val="00953507"/>
    <w:rsid w:val="00A16D12"/>
    <w:rsid w:val="00A55F06"/>
    <w:rsid w:val="00A92F49"/>
    <w:rsid w:val="00AF3C7B"/>
    <w:rsid w:val="00B90E3C"/>
    <w:rsid w:val="00BA097C"/>
    <w:rsid w:val="00C103B0"/>
    <w:rsid w:val="00C7002C"/>
    <w:rsid w:val="00C847B8"/>
    <w:rsid w:val="00C953EB"/>
    <w:rsid w:val="00D24AE3"/>
    <w:rsid w:val="00D537F7"/>
    <w:rsid w:val="00E33038"/>
    <w:rsid w:val="00E50632"/>
    <w:rsid w:val="00E86AC2"/>
    <w:rsid w:val="00E94891"/>
    <w:rsid w:val="00ED5A89"/>
    <w:rsid w:val="00EF17F3"/>
    <w:rsid w:val="00F14814"/>
    <w:rsid w:val="00F3296F"/>
    <w:rsid w:val="00F5384B"/>
    <w:rsid w:val="00F71424"/>
    <w:rsid w:val="00FA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6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8A4"/>
  </w:style>
  <w:style w:type="paragraph" w:styleId="Footer">
    <w:name w:val="footer"/>
    <w:basedOn w:val="Normal"/>
    <w:link w:val="FooterChar"/>
    <w:uiPriority w:val="99"/>
    <w:semiHidden/>
    <w:unhideWhenUsed/>
    <w:rsid w:val="001A08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8A4"/>
  </w:style>
  <w:style w:type="character" w:styleId="Emphasis">
    <w:name w:val="Emphasis"/>
    <w:basedOn w:val="DefaultParagraphFont"/>
    <w:uiPriority w:val="20"/>
    <w:qFormat/>
    <w:rsid w:val="004966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Charles Kish</cp:lastModifiedBy>
  <cp:revision>14</cp:revision>
  <cp:lastPrinted>2015-09-03T02:57:00Z</cp:lastPrinted>
  <dcterms:created xsi:type="dcterms:W3CDTF">2015-09-02T20:12:00Z</dcterms:created>
  <dcterms:modified xsi:type="dcterms:W3CDTF">2018-02-09T23:59:00Z</dcterms:modified>
</cp:coreProperties>
</file>